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73d6" w14:textId="c547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28 декабря 2022 года № 264 "Об утверждении бюджета Токмансайского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16 ноября 2023 года № 90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Токмансайского сельского округа на 2023-2025 годы" от 28 декабря 2022 года № 264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Токмансайского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156 514,2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4 254,2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156 672,8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158,6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16 ноября 2023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