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133e" w14:textId="9ba1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23 декабря 2022 года № 246 "Об утверждении Алгинского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13 декабря 2023 года № 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Алгинского районного бюджета на 2023-2025 годы" от 23 декабря 2022 года № 246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Алгинский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- 10 890 301,5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2 826 238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- 76 667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7 961 439,5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- 11 019 080,5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53 350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- 142 814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102 000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- 284 129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284 129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196 164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142 814,6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230 779,6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13 декабря 2023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2022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10 890 301,5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7 961 439,5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11 019 080,5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3 767 858,2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2 980 420,2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