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f3c9" w14:textId="47cf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253 "Об утверждении бюджета города Алга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13 декабря 2023 года № 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города Алга на 2023-2025 годы" от 28 декабря 2023 года № 253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Алга на 2023-2025 годы согласно приложениям 1, 2 и 3,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656 021,5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549 900,5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667 964,6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- 11 943,1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11 943,1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11 943,1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13 декабря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656 021,5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