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c5f0" w14:textId="532c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Тамдинского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2023 года № 121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Алгинский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Тамдинского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69 201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73 039,9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3 838,9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3 838,9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всельском бюджете на 2024 год субвенции, передаваемые из районного бюджета в сумме - 57 513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2024 год: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– 129 тысяч тенге.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