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7e42" w14:textId="b0b7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"KMG Barlau" на земельный участок для проведения сейсмоисследовательских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19 сентября 2023 года № 238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7-1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"Земельного кодекса" Республики Казахстан от 20 июня 2003 года № 442-ІІ,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геологическому изучению недр от 21 декабря 2022 года № 186-ДЗЗ на основании заявления товарищества с ограниченной ответственностью "KMG Barlau" с номером ФЛ-2023-01656636,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 31 декабря 2024 года публичный сервитут товариществу с ограниченной ответственностью "KMG Barlau" на земельные участки площадью 192756 гектаров, указанные в приложении, без изъятия земли у собственников и землепользователей с территории Алгинского района для проведения сейсмических исследований на участке Мугалжар, расположенном в Актюбинской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"KMG Barlau" после завершения сейсмологических исследований провести восстановительные (рекультивационные) мероприятия с реконструкцией поврежденных земельных участков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 соответствующих мер вытекающие из настоящего постановления возложить на Отдел сельского хозяйства, земельных отношений и предпринимательства, Отдел архитектуры, градостроительства и строительства Алгинского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Алгинского района А. Бошанова.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 возникшие с 19 сентября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