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508c" w14:textId="9065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связи с выявлением эмфизематозной карбункул среди крупного рогатого скота в крестьянском хозяйстве села Маржанбулак Маржанбулакского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Маржанбулакского сельского округа Алгинского района Актюбинской области от 12 июня 2023 года № 110. Утратило силу решением акима Маржанбулакского сельского округа Алгинского района Актюбинской области от 13 июля 2023 года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Маржанбулакского сельского округа Алгинского района Актюбинской области от 13.07.2023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и.о. руководителя ГУ "Алгинская районная территориальная инспекция комитета ветеринарного контроля и надзора Министерства сельского хозяйства Республики Казахстан" от 09 июня 2023 года № 02-06-14/133, аким Маржанбулакского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возникновением заболевания эмфизематозный карбункул (бактериологический) среди крупного рогатого скота в крестьянском хозяйстве "Сарым" села Маржанбулак Маржанбулакского сельского округа Алгинского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Маржанбулакского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окурга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Еламан М.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