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c3c8" w14:textId="a8ec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Копинского сельского округа на 2023-2025 годы" от 29 декабря 2022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июня 2023 года № 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2022 года № 199 "Об утверждении бюджета Копинского сельского округа на 2023-2025 годы"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"Утвердить бюджет Копинского сельского округа на 2023-2025 годы согласно приложениям 1, 2 и 3 соответственно, в том числе на 2023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 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