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428b" w14:textId="f3f4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29 декабря 2022 года № 196 "Об утверждении бюджета Карауылкелдинского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20 июня 2023 года № 42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Карауылкелдинского сельского округа на 2023-2025 годы" от 29 декабря 2022 года № 196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Карауылкелдинского сельского округа на 2023-2025 годы согласно приложениям 1, 2 и 3 соответственно, в том числе на 2023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151 041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7 900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157 141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-6 100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6 100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–6 100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