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308b" w14:textId="fa33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29 декабря 2022 года № 193 "Об утверждении бюджета Ащынского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26 сентября 2023 года № 63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декабря 2022 года № 193 "Об утверждении бюджета Ащынского сельского округа на 2023-2025 годы"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Ащынского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обьемах: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– 34 818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32 494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36 301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-1 483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- 1 483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–1 483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2023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193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БюджетАщынского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