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aeb73" w14:textId="e6ae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29 декабря 2022 года № 195 "Об утверждении бюджета Жаркамысского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2023 года № 77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2022 года № 195 "Об утверждении бюджета Жаркамысского сельского округа на 2023-2025 годы"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Жаркамысского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42 622,2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44 979,2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2 357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–2 357 тысяч тенге.".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ноября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Жаркамысского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нолог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