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110c" w14:textId="dec1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Сартогайского сельского округа на 2023-2025 годы" от 29 декабря 2022 года №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2023 года № 83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Сартогайского сельского округа на 2023-2025 годы" от 29 декабря 2022 года № 202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Сартогайского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