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d6b9" w14:textId="d6cd6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Байганинского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25 декабря 2023 года № 94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Байганинского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7 610 272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4 893 935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2 683 040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7 845 206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12 793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46 279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-247 727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247 727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59 072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46 279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–234 934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12.01.2024 </w:t>
      </w:r>
      <w:r>
        <w:rPr>
          <w:rFonts w:ascii="Times New Roman"/>
          <w:b w:val="false"/>
          <w:i w:val="false"/>
          <w:color w:val="00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2024 год распределение общей суммы поступлений от налогов в бюджете района в следующих размерах: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100 %;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 100 %.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2024 год объемы бюджетных изъятий из районного бюджета в областной бюджет в сумме 2 311 397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объемы субвенций, передаваемых из районного бюджета в бюджеты сельских округов в сумме 429 868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Карауылкелдинскому сельскому округу – 133 274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Культабанскому сельскому округу – 51 109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Кызылбулакскому сельскому округу – 41 080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Жаркамысскому сельскому округу – 37 457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Копинскому сельскому округу – 33 556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Ащынскому сельскому округу – 34 320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Сартогайскому сельскому округу – 36 502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Жанажолскому сельскому округу – 25 808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Миялинскому сельскому округу – 36 762 тысяч тенге.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областном бюджете на 2024 год поступление кредитов из республиканского бюджета: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реализацию мер социальной поддержки специалистов.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кредитов определяется на основании постановления акимата района.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2024 год поступление текущих целевых трансфертов из республиканского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жилья коммунального жилищного фонда для социально уязвимых слоев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текущих целевых трансфертов определяется на основании постановления акимата района.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2024 год поступление текущих целевых трансфертов из областного бюджета: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обеспечение прав и улучшение качества жизни лиц с инвалидностью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выплату государственной адресной социальной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указанных текущих целевых трансфертов определяется на основании постановления акимата района.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2024 год в сумме – 98 500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Сержан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12.01.2024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7 610 272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3 944 641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238 448,5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759 849,6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123 149,6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83 728,6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2 708 307,9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2 493 096,8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-247 727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234 934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5 255 385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5 290 260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Байганинского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25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Байганинский районный бюджет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5 676 458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