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3d91" w14:textId="6b93d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Миялинского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28 декабря 2023 года № 116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Казахстанот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"О местном государственном управлении и самоуправлении в Республике Казахстан", Байганинский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Миялинского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41 218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4 404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36 814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42 691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тенге, в том числе: приобретение финансовых активов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бюджета (профицит) – - 1 473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(использование профицита) – 1 473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1 473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Байганинского районного маслихата Актюбинской области от 04.06.2024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 на 2024-2026 годы" установлено: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43 407 тенге.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2024 год объем субвенций, передаваемых из районного бюджета в бюджет Миялинского сельского округа в сумме 36 762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Байганинского районного маслихата Актюбинской области от 04.06.2024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гомаслихата от 28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