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49bdf" w14:textId="0d49b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изменения в постановление акимата Байганинского района от 21 апреля 2023 года № 82 "Об утверждении методики оценки деятельности административных государственных служащих корпуса "Б" местных исполнительных органов Байганинского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Байганинского района Актюбинской области от 30 июня 2023 года № 129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Акимат Байганинского района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Байганинского района от 21 апреля 2023 года № 82 "Об утверждении методики оценки деятельности административных государственных служащих корпуса "Б" местных исполнительных органов Байганинского района"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утвержденную указанным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методику оценки деятельности административных государственных служащих корпуса "Б" местных исполнительных органов Байганинского района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государственного учреждения "Аппарат акима Байганинского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Байганинского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июня 2023 года № 129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Байганинского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апреля 2023 года № 82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Байганинского района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местных исполнительных органов Байганинского района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– Типовая методика),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№13 "О некоторых вопросах оценки деятельности административных государственных служащих", и определяет порядок оценки деятельности административных государственных служащих корпуса "Б" местных исполнительных органов Байганинского района (далее - служащие корпуса "Б").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Е-1, Е-2, E-R-1;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4 сроки.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4 сроки.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6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21"/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Start w:name="z4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Start w:name="z4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Start w:name="z5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45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