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195d" w14:textId="a561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2022 года № 198 "Об утверждении бюджета Аманкольского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22 мая 2023 года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2022 года № 198 "Об утверждении бюджета Аманкольского сельского округа на 2023-2025 годы" следующие изменений: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Аманкольского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24 819,8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10 952,8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46 101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- 21 281,2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–21 281,2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- 21 281,2 тысяча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22 мая 2023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- 21 281,2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