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f842" w14:textId="d01f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30 декабря 2022 года № 199 "Об утверждении бюджет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22 мая 2023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199 "Об утверждении бюджета Кызылжарского сельского округа на 2023-2025 годы" следующие изменений и дополнений: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77 998,9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-300,9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Кызылжарского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3 402 тысячи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- на средний ремонт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мая 2023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