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606e" w14:textId="8b96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2022 года № 197 "Об утверждении бюджета Иргизского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24 июля 2023 года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2022 года № 197 "Об утверждении бюджета Иргизского сельского округа на 2023-2025 годы" следующие изменений: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Иргизского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260 965,3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215 717,3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300 988,4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- 40 023,1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40 023,1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40 023,1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Иргизского сельского округа на 2023 год поступление текущих целевых трансфертов из областного бюджета через районной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109 017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Иргизского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4 286 тысяч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34 720 тысяч тенге -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39 200 тысяч тенге - на содержание аппарата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 тысяч тенге -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4 000 тысячи тенге - 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2 422,3 тысячи тенге - на проведение экспертизы качества работ и материалов при среднем ремонте автомобильных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24 июля 2023 года 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197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260 965,3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215 717,3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215 717,3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215 717,3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Реализайия мероприятий по социальной и инженерной инфраструктуре в сельских населенных пунктах в рамках проекта "Ауыл-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- 40 023,1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