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e5f6" w14:textId="4c4e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30 декабря 2022 года №199 "Об утверждении бюджет Кызылжарского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24 июля 2023 года №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2022 года № 199 "Об утверждении бюджета Кызылжарского сельского округа на 2023-2025 годы" следующие изменений и дополнений: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Кызылжарского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96 234,3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92 174,3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96 535,2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-300,9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300,9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Кызылжарского сельского округа на 2023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3 402 тысячи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1 500 тысяч тенге – на средний ремонт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17 136,3 тысяч тенге – на освещение улиц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24 июля 2023 года 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декабря 2022 года № 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92 174,3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средный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