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0297" w14:textId="0c80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200 "Об утверждении бюджета Кумтогайского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июля 2023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200 "Об утверждении бюджета Кумтогайского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109 149,8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104 521,8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109 481,2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Кумтогайского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13 700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8 041,6 тысяча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27 299,6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24 691,6 тысяча тенге- на освещение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июля 2023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