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e087" w14:textId="caae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20 апреля 2023 года № 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Иргизского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Иргизского района Туртаева А.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Иргизского района 20 апреля 2023 года № 71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Иргизского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 / 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служащего:___________________________________________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