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a45c" w14:textId="5d0a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199 "Об утверждении бюджет Кызылжарского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21 декабря 2023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199 "Об утверждении бюджета Кызылжарского сельского округа на 2023-2025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Кызылжарского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88 383,7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84 323,7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88 684,6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300,9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Кызылжарского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3 402 тысячи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1 449,4 тысяч тенге – на средний ремонт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8 785 тысяч тенге –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551,3 тысяча тенге – на оплата за уличное освещение;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 – газоснабжение здание акимат.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21 декабря 2023 года 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84 323,7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