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a5cc" w14:textId="5d3a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2022 года № 200 "Об утверждении бюджета Кумтогайского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21 декабря 2023 года №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2022 года № 200 "Об утверждении бюджета Кумтогайского сельского округа на 2023-2025 годы" следующие изменений: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Кумтогайского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101 455,2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96 827,2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101 786,6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331,4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Кумтогайского сельского округа на 2023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2 240 тысяч тенге – на выплату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13 686,8 тысяч тенге -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8 041,6 тысяча тенге - на организацию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26 396,9 тысяч тенге - на благоустройство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17 912,9 тысячи тенге- на освещение улиц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21 декабря 2023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решению районного маслихата от 30 декабря 2022 года № 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Кумтогайского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96 827,2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