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a7f03" w14:textId="07a7f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30 декабря 2022 года № 201 "Об утверждении бюджета Нуринского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21 декабря 2023 года № 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30 декабря 2022 года № 201 "Об утверждении бюджета Нуринского сельского округа на 2023-2025 годы"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Нуринского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290 372,3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4 863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285 489,3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290 671,8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-299,5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299,5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299,5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 в бюджете Нуринского сельского округа на 2023 год поступление текущих целевых трансфертов из районного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2 321 тысяча тенге – на выплату заработной 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387,3 тысяч тенге - на капитальные расходы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12 407 тысяч тенге - на организацию водоснабжения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25 534,9 тысячи тенге - на освещение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31 573,1 тысячи тенге - на благоустройство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 тенге - на проведение экспертизы качества работ и материалов при среднем ремонте автомобильных дорог.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решения акима сельского округа.".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21 декабря 2023 года № 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30 декабря 2022 года № 201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290 372,3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285 489,3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285 489,3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285 489,3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290 671,8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73 056,5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инсфраструктуре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