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b059" w14:textId="77cb0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30 декабря 2022 года № 202 "Об утверждении бюджета Тауипского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декабря 2023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30 декабря 2022 года № 202 "Об утверждении бюджета Тауипского сельского округа на 2023-2025 годы"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Тауипского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67 546,6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64 634,6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68 050,2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503,6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 в бюджете Тауипского сельского округа на 2023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2 338 тысяч тенге – на выплату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12 294,6 тысячи тенге -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18 451 тысяча тенге - на благоустройство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декабря 2023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30 декабря 2022 года № 202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Тауипского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