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046c" w14:textId="9030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Иргизского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25 декабря 2023 года № 86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(зарегистрированое в Реестре государственной регистрации нормативных правовых актов за № 32927),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(зарегистрированое в Реестре государственной регистрации нормативных правовых актов за № 9946),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поддержку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 Иргизского района на 2024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