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37ff" w14:textId="3393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изменения в постановление акимата Иргизского района от 20 апреля 2023 года № 71 "Об утверждении методики оценки деятельности административных государственных служащих корпуса "Б" местных исполнительных органов Иргизского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21 августа 2023 года № 147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17 мая 2023 года № 113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акимат Иргизского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Иргизского района от 20 апреля 2023 года № 71 "Об утверждении методики оценки деятельности административных государственных служащих корпуса "Б" местных исполнительных органов Иргизского района"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вышеуказанным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Иргизского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Актюбинской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Иргизского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А. Туртаеву.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Иргизского района от 21 августа 2023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Иргизского района 20 апреля 2023 года № 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Иргизского района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государственных органов утверждается первыми руководителями госорганов на основе настоящей Методики с учетом специфики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оценки руководителя структурного подразделения / государственного органа по достижению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проведения калибровочных сессий и предоставления обратной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типовой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структурного подразделения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служащего:___________________________________________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типовой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типовой Методике оценки деятельности административных государственных служащих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типовой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типовой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типовой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типовой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типовой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типовой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типовой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типовой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