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e103" w14:textId="a7ce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22 сентября 2023 года № 167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Иргизского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8038,5 га расположенный на территории Жайсанбайского сельского округа Иргизского района без изъятия у землепользователей, для проведения работ по разведке твердых полезных ископаемых частная компания "IG Kazakhstan LTD" сроком до 1 июля 2029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земельным отношениям" (М. Бердалин) принять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