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50b9" w14:textId="5665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16 января 2023 года № 239 "Об утверждении Методики оценки деятельности административных государственных служащих корпуса "Б" государственного учреждения "Аппарат Каргалинского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25 мая 2023 года № 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Каргалинского районного маслихата" от 16 января 2023 года № 239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Каргалинского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25 мая 2023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Каргалинского районного маслихата от 16 января 2023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Каргалинского районного маслихата"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Каргалинского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–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Каргалинского районного маслихата".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государственного учреждения "Аппарат Каргалинского районного маслихата" утверждается на основе Типовой методики с учетом специфики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(председатель районного маслихата);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(руководитель аппарата районного маслихата);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органа- руководитель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районного маслихата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районного маслихата и направленные на достижение документов системы государственного планирования, либо стратегических целей государственного органа или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информационной системы по управлению персоналом "Е-кызмет"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главным специалистом, на которого возложено исполнение обязанностей службы управления персоналом (далее – главный специалист),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органа, общих результатов работы государственного органа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становятся известными только оцениваемому лицу, оценивающему лицу, главному специалисту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районного маслихата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районного маслихата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главным специалистом в индивидуальном плане работы руководителя аппарата районного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районного маслихата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либо стратегических целей государственного органа или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аппарата районного маслихата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районного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районного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