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f214" w14:textId="671f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2022 года № 221 "Об утверждении бюджета Ащылысайского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27 июля 2023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Ащылысайского сельского округа на 2023-2025 годы" от 30 декабря 2022 года № 221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"116346,2" заменить цифрами "118465,3",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"112252,2" заменить цифрами "114371,3";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"117440,0" заменить цифрами "119559,1";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2023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27 июля 2023 года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