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a490" w14:textId="3f3a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226 "Об утверждении бюджета Кос-Истекского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июля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2023-2025 годы" от 30 декабря 2022 года №226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"91 722,2" заменить цифрами "97 594,5",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"86 414,2" заменить цифрами "92 286,5";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"93 215,5" заменить цифрами "99 087,8";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27 июля 2023 года №59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