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c6ef" w14:textId="03dc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30 декабря 2022 года № 220 "Об утверждении бюджета Алимбетовского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15 ноября 2023 года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Алимбетовского сельского округа на 2023-2025 годы" от 30 декабря 2022 года № 220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"44113,5" заменить цифрами "44410,5"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"41001,5" заменить цифрами "41298,5";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"44608,4" заменить цифрами "44905,4";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сельского округа на 2023 год поступление целевых текущих трансфертов из районного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социальной помощи нуждающимся гражданам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15 ноября 2023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2022 года №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