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8961a" w14:textId="8c896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Каргалинского районного маслихата от 30 декабря 2022 года № 223 "Об утверждении бюджета Велиховского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15 ноября 2023 года № 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Каргалинского районного маслихата "Об утверждении бюджета Велиховского сельского округа на 2023-2025 годы" от 30 декабря 2022 года № 223 следующие изменения: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"45102,0" заменить цифрами "46161,4";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"40569" заменить цифрами "41628,4";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цифры "45670,8" заменить цифрами "46730,2";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Учесть в бюджете сельского округа на 2023 год поступление целевых текущих трансфертов из районного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услуги по обеспечению деятельности акима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капитальные расходы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водоснабжения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освещение улиц в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решения акима сельского округа.".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Каргалинского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Каргалинского районного маслихата от 15 ноября 2023 года № 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Каргалинского районного маслихата от 30 декабря 2022 года № 223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Велиховского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7586,4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7586,4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7586,4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