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7d339" w14:textId="a37d3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Каргалинского районного маслихата от 30 декабря 2022 года № 225 "Об утверждении бюджета Кемпирсайского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15 ноября 2023 года № 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"Об утверждении бюджета Кемпирсайского сельского округа на 2023-2025 годы" от 30 декабря 2022 года № 225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Кемпирсайского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43444,2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- 5073,0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- 549,0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37822,2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- 43720,3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- 276,1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276,1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Учесть в бюджете сельского округа на 2023 год поступление целевых текущих трансфертов из районного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услуги по обеспечению деятельности акима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капитальные расходы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освещение улиц в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и озеленение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и средний ремонт автомобильных дорог в городах районного значения, селах, поселках, сельских округах.".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Каргалинского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Каргалинского районного маслихата от 15 ноября 2023 года № 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Каргалинского районного маслихата от 30 декабря 2022 года № 225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Кемпирсайского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