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1fca1" w14:textId="c61fc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Каргалинского района от 24 марта 2023 года № 47 "Об утверждении методики оценки деятельности административных государственных служащих корпуса "Б" исполнительных органов Каргалинского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8 июня 2023 года № 91. Утратило силу постановлением акимата Каргалинского района Актюбинской области от 14 июля 2023 года № 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Каргалинского района Актюбинской области от 14.07.2023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акимат Каргалинского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Каргалинского района от 24 марта 2023 года № 47 "Об утверждении методики оценки деятельности административных государственных служащих корпуса "Б" исполнительных органов Каргалинского района"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Каргалинского района, утвержденном вышеуказанным постановлением: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"А-1" исключить;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строкой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строкой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органов."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 трех месяцев" заменить словами "с одного месяца";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6 слово "проводится в течение пяти рабочих дней после выхода на работу"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 дополнить строкой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Методики."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"ротации" дополнить словом "повышению";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"посредством информационной системы и/или интранет - портала государственных органов либо системы электронного документооборота." исключить;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12 дополнить строкой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"Ознакомление служащих, указанных в части второй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вызова.";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оценки достижения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Рассмотрение результатов оценки Комиссией и обжалование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сотрудник службы управления персоналом.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приложениями следующего содержания: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типовой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типовой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типовой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Прилагаемая методика оценки деятельности административных государственных служащих корпуса "Б" исполнительных органов Каргалинского района изложить в новой редакции.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Каргалинского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вносит: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аппарата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ПОЯСНИТЕЛЬНАЯ ЗАПИСКА к постановлению акимата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постановления акимата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внесений изменени и дополнений в постановление акимата Каргалинского района от 24 марта 2023 года №47 "Об утверждении методики оценки деятельности административных государственных служащих корпуса "Б" исполнительных органов Каргалинского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орган-разработчик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Каргалинского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необходимости принятия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со статьей 31 Закона Республики Казахстан "О местном государственном управлении и самоуправлении в Республике Казахстан", с пунктом 5 статьи 33 Закона Республики Казахстан "О государственной службе Республики Казахстан"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 социально экономические и правовые последствия в случае принятия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 финансовые затраты, связанные с реализацией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расходы непредусмотренно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Конкретные цели и сроки ожидаемых результатов в случае принятия проекта, эффективность вносимых предложений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отсутствия визы руководителя государственного органа, в компетенцию которого входят вопросы, отраженные в проекте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Визы руководителя имеются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том, какие нормативно-правовые акты акимата были приняты ранее по вопросам, рассматриваемым в проекте, и как разработчик их исполнил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последующего приведения законодательства в соответствии с проектом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аппарата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СОГЛАСОВАНИЯ к постановлению акимата Каргалинского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постановления: О внесений изменени и дополнений в постановление акимата Каргалинского района от 24 марта 2023 года № 47 "Об утверждении методики оценки деятельности административных государственных служащих корпуса "Б" исполнительных органов Каргалинского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постановления: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номер: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акимата района: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Заместитель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районного отдела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занятости и социальных программ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отдела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документационного обеспечения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аппарата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Куспанов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Главный специалист отдела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документационного обеспечения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аппарата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Сырлыбаева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Исп: Е. Есимбаев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тел. 22-6-56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 акимата района от 08 июня 2023 года № 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исполнительных органов Каргалинского района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государственных органов утверждается первыми руководителями госорганов на основе настоящей Методики с учетом специфики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оценки руководителя структурного подразделения / государственного органа по достижению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оценки служащих корпуса "Б" методом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сложности выполняемой работы в оцениваемом периоде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оценки по методу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в случае ее отсутствия службой управления персоналом, для каждого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проведения калибровочных сессий и предоставления обратной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информационной системе (при наличии технической возможности) в течение трех рабочих дней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сотрудник службы управления персоналом.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структурного подразделения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служащего:________________________________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 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оцениваемого служащего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типовой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типовой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типовой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