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3817" w14:textId="5b93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Каргалинского районного маслихата от 16 января 2023 года № 239 "Об утверждении методики оценки деятельности административных государственных служащих корпуса "Б" государственного учреждения "Аппарат Каргалинского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20 декабря 2023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Каргалинского районного маслихата" от 16 января 2023 года № 239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Каргалинского районного маслихата", утвержденный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№ 102 от 20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Каргалинского районного маслихата от 16 января 2023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Каргалинского районного маслихата"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Каргалинского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государственного учреждения "Аппарат Каргалинского районного маслихата"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