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5839" w14:textId="4585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Алимбетовского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29 декабря 2023 года № 115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Алимбетовского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60677,0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54629,0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65859,8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–5182,8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используемые остатки бюджетных средств 5182,8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2024–2026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субвенции, передаваемые из районного бюджета в сумме –46566,0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целевых текущих трансфертов из республиканского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сельского округа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2024 год поступление целевых текущих трансфертов из районного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сельского округа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29 декабря 2023 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29 декабря 2023 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29 декабря 2023 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