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0278" w14:textId="2590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Кос-Истекского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29 декабря 2023 года № 121.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Кос-Истекского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76024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- 10734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- 81557,4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-5533,4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5533,4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5533,4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Каргалинского районного маслихата Актюбинской области от 26.06.2024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субвенции, передаваемые из районного бюджета в сумме – 58 842 тысячи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поступление целевых текущих трансфертов из республиканского бюджета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2024 год поступление целевых текущих трансфертов из районного бюджета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функционирования автомобильных дорог в городах районного значения, селах, поселках, сельских округах.".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Каргалинского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26.06.2024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64 719,0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-5 533,4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5 533,4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29 декабря 2023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29 декабря 2023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