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ba9" w14:textId="5af6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Степного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122.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Степного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47591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- 50513,6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37209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и трансферты на развитие из Национального фонда Республики Казахстана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