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879c" w14:textId="db18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Каргалинского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января 2023 года № 239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№ 118660),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Каргалинского районного маслихата".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Каргалинского районного маслихата от 16 января 2023 года № 239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Каргалинского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государственного учреждения "Аппарат Каргалинского районного маслихата"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