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7338" w14:textId="5127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28 декабря 2022 года № 279 "Об утверждении бюджета Жарсайского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23 августа 2023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Жарсайского сельского округа на 2023-2025 годы " от 28 декабря 2022 года № 279 (зарегистрированное в Реестре государственной регистрации нормативных правовых актов под № 177084)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Жарсайского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- 39858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208,0 тысяч тенге 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23 августа 2023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28 декабря 2022 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и средний ремонт автомобильных дорог в селах городских и сельских округов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