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eb12" w14:textId="29ce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266 "Об утверждении бюджета Отекского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23 августа 2023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28 декабря 2022 года № 266 "Об утверждении бюджета Отекского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Отекского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- 46744,8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поступления- 3 213,0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- 43 531,8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- 47 964,9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активовгосударства- 0,0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-- 0,0тенге;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1220,1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23 августа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28 декабря 2022 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