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f8a05" w14:textId="e6f8a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Кобдинского районного маслихата от 21 декабря 2022 года № 280 "Об утверждении бюджета Бегалинского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23 августа 2023 года № 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"Об утверждении бюджета Бегалинского сельского округа на 2023-2025 годы" от 21 декабря 2022 года № 280 (зарегистрированное в Реестре государственной регистрации нормативных правовых актов под № 177484)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Бегалинского сельского округа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33 215,6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31 734,6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33 215,8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Кобдинского районного маслихата от 23 августа 2023 года № 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Кобдинского районного маслихата от 21 декабря 2022 года № 280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Бегалинского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Санитарная очистка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Дргуие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