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dc2d3" w14:textId="2bdc2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28 декабря 2022 года № 270 "Об утверждении бюджета сельского округа имени И. Курманова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19 октября 2023 года № 66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28 декабря 2022 года № 270 "Об утверждении бюджета сельского округа имени И. Курманова на 2023-2025 годы"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имени И.Курманова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- 35074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поступления- 2030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- 33044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- 35581.9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507.9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19 октября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И. Курманова на 2023год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35581.9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2097.9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2097.9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2097.9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2097.9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