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2f1e" w14:textId="0152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277 "Об утверждении бюджета Сугалинского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19 октября 2023 года № 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28 декабря 2022 года № 277 "Об утверждении бюджета Сугалинского сельского округа на 2023-2025 годы" (зарегистрированное в Ресстре государственной регистраиции нормативных правовых актов под № 176873)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Сугалинского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54 556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