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84ab" w14:textId="37a8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274 "Об утверждении бюджета сельского округа имени И. Билтабанова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19 октября 2023 года № 72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сельского округа имени И. Билтабанова на 2023-2025 годы" от 28 декабря 2022 года № 274 (зарегистрированное в Реестре государственной регистрации нормативных правовых актов под № 183214)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имени И.Билтабанова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- 51965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- 52805,7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