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3dfa" w14:textId="0ab3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28 декабря 2022 года № 273 "Об утверждении бюджета Жарыкского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7 декабря 2023 года № 104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28 декабря 2022 года № 273 "Об утверждении бюджета Жарыкского сельского округа на 2023-2025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Жарыкского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29 557,7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28 181,7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29 557,7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7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гос.органов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