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7f6f" w14:textId="b9c7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275 "Об утверждении бюджета Жиренкопинского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декабря 2023 года № 105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28 декабря 2022 года № 275 "Об утверждении бюджета Жиренкопинского сельского округа на 2023-2025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Жиренкопинского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29 036,5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26 714,5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29 579,9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