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5461" w14:textId="19b5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267 "Об утверждении бюджета Талдысайского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106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Талдысайского сельского округа на 2023-2025 годы" от 28 декабря 2022 года № 267 (зарегистрированное в Реестре государственной регистрации нормативных правовых актов по № 176509)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бюджетТалдысайского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–31 985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-1315тысяч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трансфертов–30 670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–31 998,5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