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9568" w14:textId="d1a9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Кобдинского районного бюджета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25 декабря 2023 года № 119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5 633 039,5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1 109 314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4 485 739,5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5 781 969,3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- 15 284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69 972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- 133 645,8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133 645,8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66 972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148 929,8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12.04.2024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 иностранных граждан,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право занятия отдельными видами деятельности (сбор за выдачу лицензий на занятие отдельными видами деятельности);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сбор, зачисляемый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лицензиями на занятие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зачисляемая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имущества, закрепленного за государственными учреждениями,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2024 - 2026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2024 год объемы субвенций, передаваемых из областного бюджета в сумме 1 869 017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2024 год объемы субвенций, передаваемых из районного бюджета в бюджеты сельских округов в сумме 603 838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Акрапскому сельскому округу – 29 667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Бегалинскому сельскому округу – 34 092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Бестаускому сельскому округу – 26 614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имени И.Бильтабанова – 32 646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Булакскому сельскому округу – 40 498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Жарсайскому сельскому округу – 33 926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Жарыкскому сельскому округу – 32 164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Жиренкопинскому сельскому округу – 33 186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Кобдинскому сельскому округу – 117 168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имени И.Курманова – 33 881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сельскому округу – 26 552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Отекскому сельскому округу – 34 114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Сарбулакскому сельскому округу – 28 354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Сугалинскому сельскому округу – 33 631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Талдысайскому сельскому округу – 34 379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Терисакканскому сельскому округу – 32 966 тысяч тенге.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2024 год поступление целевых текущих трансфертов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жилья коммунального жилищного фонда для социально уязвимых слоев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лиц с инвалидностью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2024 год поступление целевых текущих трансфертов из областного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выплату государственной адресной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2024 год в сумме 22 000 тысяч тенге.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12.04.2024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5633039,5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4485739,5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5781969,3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- 133645,8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