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37bb" w14:textId="c693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Кобдинского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25 декабря 2023 года № 120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Кобдинский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Кобдинского района на 2024 год: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